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85B15FB" w:rsidR="00D07C27" w:rsidRPr="00D57B30" w:rsidRDefault="00D57B30" w:rsidP="00C30642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27</w:t>
      </w:r>
      <w:r>
        <w:rPr>
          <w:rFonts w:hint="eastAsia"/>
          <w:color w:val="1F4E79" w:themeColor="accent1" w:themeShade="80"/>
        </w:rPr>
        <w:t>：</w:t>
      </w:r>
      <w:proofErr w:type="spellStart"/>
      <w:r>
        <w:rPr>
          <w:rFonts w:hint="eastAsia"/>
          <w:color w:val="1F4E79" w:themeColor="accent1" w:themeShade="80"/>
        </w:rPr>
        <w:t>GAC</w:t>
      </w:r>
      <w:proofErr w:type="spellEnd"/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  <w:color w:val="1F4E79" w:themeColor="accent1" w:themeShade="80"/>
        </w:rPr>
        <w:t>与</w:t>
      </w:r>
      <w:r>
        <w:rPr>
          <w:rFonts w:hint="eastAsia"/>
          <w:color w:val="1F4E79" w:themeColor="accent1" w:themeShade="80"/>
        </w:rPr>
        <w:t xml:space="preserve"> </w:t>
      </w:r>
      <w:proofErr w:type="spellStart"/>
      <w:r>
        <w:rPr>
          <w:rFonts w:hint="eastAsia"/>
          <w:color w:val="1F4E79" w:themeColor="accent1" w:themeShade="80"/>
        </w:rPr>
        <w:t>ccNSO</w:t>
      </w:r>
      <w:proofErr w:type="spellEnd"/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  <w:color w:val="1F4E79" w:themeColor="accent1" w:themeShade="80"/>
        </w:rPr>
        <w:t>的会议</w:t>
      </w:r>
      <w:r>
        <w:rPr>
          <w:rFonts w:hint="eastAsia"/>
          <w:color w:val="1F4E79" w:themeColor="accent1" w:themeShade="80"/>
        </w:rPr>
        <w:t xml:space="preserve"> (2)</w:t>
      </w:r>
    </w:p>
    <w:p w14:paraId="527317F7" w14:textId="161FD197" w:rsidR="007F47EB" w:rsidRDefault="00F60D91" w:rsidP="00C30642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56BCDF81" w14:textId="025C0A81" w:rsidR="00E615C7" w:rsidRDefault="00F9593F" w:rsidP="00C30642">
      <w:pPr>
        <w:pStyle w:val="BodyText"/>
        <w:autoSpaceDE w:val="0"/>
        <w:autoSpaceDN w:val="0"/>
      </w:pPr>
      <w:r>
        <w:rPr>
          <w:rFonts w:hint="eastAsia"/>
        </w:rPr>
        <w:t>这是本周早些时候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ccNSO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召开的会议的延续。</w:t>
      </w:r>
    </w:p>
    <w:p w14:paraId="200B9F7A" w14:textId="0378BC40" w:rsidR="00F9593F" w:rsidRDefault="00F9593F" w:rsidP="00C30642">
      <w:pPr>
        <w:pStyle w:val="BodyText"/>
        <w:autoSpaceDE w:val="0"/>
        <w:autoSpaceDN w:val="0"/>
      </w:pPr>
      <w:r>
        <w:rPr>
          <w:rFonts w:hint="eastAsia"/>
        </w:rPr>
        <w:t>会上可能会讨论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ISO3166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相关议题。</w:t>
      </w:r>
    </w:p>
    <w:p w14:paraId="49DA917B" w14:textId="7071ECC3" w:rsidR="00F9593F" w:rsidRDefault="00F9593F" w:rsidP="00C30642">
      <w:pPr>
        <w:pStyle w:val="BodyText"/>
        <w:autoSpaceDE w:val="0"/>
        <w:autoSpaceDN w:val="0"/>
      </w:pPr>
      <w:r>
        <w:rPr>
          <w:rFonts w:hint="eastAsia"/>
        </w:rPr>
        <w:t>请参见议程项目</w:t>
      </w:r>
      <w:r>
        <w:rPr>
          <w:rFonts w:hint="eastAsia"/>
        </w:rPr>
        <w:t xml:space="preserve"> 13 </w:t>
      </w:r>
      <w:r>
        <w:rPr>
          <w:rFonts w:hint="eastAsia"/>
        </w:rPr>
        <w:t>的简报。</w:t>
      </w:r>
      <w:bookmarkStart w:id="0" w:name="_GoBack"/>
      <w:bookmarkEnd w:id="0"/>
    </w:p>
    <w:p w14:paraId="2C2EC539" w14:textId="3E9F6D5E" w:rsidR="00E615C7" w:rsidRDefault="00E615C7" w:rsidP="00C30642">
      <w:pPr>
        <w:pStyle w:val="BodyText"/>
        <w:autoSpaceDE w:val="0"/>
        <w:autoSpaceDN w:val="0"/>
      </w:pPr>
    </w:p>
    <w:p w14:paraId="18C8D1B4" w14:textId="77777777" w:rsidR="003D4677" w:rsidRDefault="003D4677" w:rsidP="00C30642">
      <w:pPr>
        <w:pStyle w:val="BodyText"/>
        <w:autoSpaceDE w:val="0"/>
        <w:autoSpaceDN w:val="0"/>
      </w:pPr>
    </w:p>
    <w:p w14:paraId="30BFE102" w14:textId="58FE14E6" w:rsidR="00416093" w:rsidRDefault="00F21D6A" w:rsidP="00C30642">
      <w:pPr>
        <w:pStyle w:val="Heading2"/>
        <w:autoSpaceDE w:val="0"/>
        <w:autoSpaceDN w:val="0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C3064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3670060B" w14:textId="4FCA402E" w:rsidR="00010398" w:rsidRPr="00EA3A02" w:rsidRDefault="009E2D17" w:rsidP="00C3064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与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ccNSO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的会议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(2)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C3064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C3064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C30642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C30642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5F2B7234" w14:textId="77777777" w:rsidR="0017576D" w:rsidRPr="00CF56FA" w:rsidRDefault="0017576D" w:rsidP="00C30642">
      <w:pPr>
        <w:pStyle w:val="BodyText"/>
        <w:autoSpaceDE w:val="0"/>
        <w:autoSpaceDN w:val="0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4E43" w14:textId="77777777" w:rsidR="0011337C" w:rsidRDefault="0011337C" w:rsidP="00A24449">
      <w:r>
        <w:separator/>
      </w:r>
    </w:p>
  </w:endnote>
  <w:endnote w:type="continuationSeparator" w:id="0">
    <w:p w14:paraId="0B79B175" w14:textId="77777777" w:rsidR="0011337C" w:rsidRDefault="0011337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C30642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11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 w:rsidRPr="00C30642"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C30642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044D" w14:textId="77777777" w:rsidR="0011337C" w:rsidRDefault="0011337C" w:rsidP="00A24449">
      <w:r>
        <w:separator/>
      </w:r>
    </w:p>
  </w:footnote>
  <w:footnote w:type="continuationSeparator" w:id="0">
    <w:p w14:paraId="12B51C6F" w14:textId="77777777" w:rsidR="0011337C" w:rsidRDefault="0011337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B747D90" w:rsidR="00414BB7" w:rsidRDefault="00C30642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5A577B4D">
              <wp:simplePos x="0" y="0"/>
              <wp:positionH relativeFrom="column">
                <wp:posOffset>4538663</wp:posOffset>
              </wp:positionH>
              <wp:positionV relativeFrom="paragraph">
                <wp:posOffset>224473</wp:posOffset>
              </wp:positionV>
              <wp:extent cx="1340485" cy="42386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238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30642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4pt;margin-top:17.7pt;width:105.55pt;height:3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lANQIAADk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" stroked="f">
              <v:textbox>
                <w:txbxContent>
                  <w:p w14:paraId="46E2D9AF" w14:textId="77777777" w:rsidR="00414BB7" w:rsidRPr="00A12C22" w:rsidRDefault="00414BB7" w:rsidP="00C30642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414BB7">
      <w:rPr>
        <w:rFonts w:hint="eastAsia"/>
        <w:noProof/>
      </w:rPr>
      <w:drawing>
        <wp:inline distT="0" distB="0" distL="0" distR="0" wp14:anchorId="2EFA62C4" wp14:editId="129068A5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rPr>
        <w:rFonts w:hint="eastAsia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A64CC"/>
    <w:rsid w:val="000B4BF2"/>
    <w:rsid w:val="000C0FD7"/>
    <w:rsid w:val="000C363E"/>
    <w:rsid w:val="000C5167"/>
    <w:rsid w:val="000C6B2E"/>
    <w:rsid w:val="000F4835"/>
    <w:rsid w:val="001049DD"/>
    <w:rsid w:val="00105478"/>
    <w:rsid w:val="0011337C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5F7816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1159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0642"/>
    <w:rsid w:val="00C3454E"/>
    <w:rsid w:val="00C50258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4D8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593F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  <w:lang w:val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11E8-1CC5-46A9-9A13-C58079C9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165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6</cp:revision>
  <cp:lastPrinted>2018-06-21T09:33:00Z</cp:lastPrinted>
  <dcterms:created xsi:type="dcterms:W3CDTF">2018-06-07T03:48:00Z</dcterms:created>
  <dcterms:modified xsi:type="dcterms:W3CDTF">2018-06-21T09:33:00Z</dcterms:modified>
</cp:coreProperties>
</file>